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6817" w:rsidRDefault="00EA68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highlight w:val="yellow"/>
        </w:rPr>
        <w:t>WE NEED A CLUB NAME!</w:t>
      </w:r>
    </w:p>
    <w:p w14:paraId="00000003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proofErr w:type="gramStart"/>
      <w:r>
        <w:rPr>
          <w:highlight w:val="yellow"/>
        </w:rPr>
        <w:t>Your</w:t>
      </w:r>
      <w:proofErr w:type="gramEnd"/>
      <w:r>
        <w:rPr>
          <w:highlight w:val="yellow"/>
        </w:rPr>
        <w:t xml:space="preserve"> Name</w:t>
      </w:r>
      <w:bookmarkStart w:id="0" w:name="_GoBack"/>
      <w:bookmarkEnd w:id="0"/>
    </w:p>
    <w:p w14:paraId="00000004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270 S 8th Ave</w:t>
      </w:r>
      <w:r>
        <w:rPr>
          <w:color w:val="000000"/>
        </w:rPr>
        <w:tab/>
      </w:r>
    </w:p>
    <w:p w14:paraId="00000005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Brighton, CO 80601</w:t>
      </w:r>
    </w:p>
    <w:p w14:paraId="00000006" w14:textId="77777777" w:rsidR="00EA6817" w:rsidRDefault="00EA6817"/>
    <w:p w14:paraId="00000007" w14:textId="77777777" w:rsidR="00EA6817" w:rsidRDefault="00EA6817"/>
    <w:p w14:paraId="00000008" w14:textId="77777777" w:rsidR="00EA6817" w:rsidRDefault="00EA6817"/>
    <w:p w14:paraId="00000009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Platte Valley Medical Center</w:t>
      </w:r>
    </w:p>
    <w:p w14:paraId="0000000A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1600 Prairie Center Pkwy</w:t>
      </w:r>
      <w:r>
        <w:rPr>
          <w:color w:val="000000"/>
          <w:highlight w:val="yellow"/>
        </w:rPr>
        <w:br/>
        <w:t>Brighton, CO</w:t>
      </w:r>
    </w:p>
    <w:p w14:paraId="0000000B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0C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color w:val="000000"/>
        </w:rPr>
      </w:pPr>
      <w:r>
        <w:rPr>
          <w:color w:val="000000"/>
          <w:highlight w:val="yellow"/>
        </w:rPr>
        <w:t>Dear Platte Valley Medical Center</w:t>
      </w:r>
      <w:r>
        <w:rPr>
          <w:color w:val="000000"/>
        </w:rPr>
        <w:t>:</w:t>
      </w:r>
    </w:p>
    <w:p w14:paraId="0000000D" w14:textId="77777777" w:rsidR="00EA6817" w:rsidRDefault="00053BD7">
      <w:pPr>
        <w:rPr>
          <w:color w:val="000000"/>
        </w:rPr>
      </w:pPr>
      <w:r>
        <w:t xml:space="preserve">My name is </w:t>
      </w:r>
      <w:r>
        <w:rPr>
          <w:highlight w:val="cyan"/>
        </w:rPr>
        <w:t xml:space="preserve">                            </w:t>
      </w:r>
      <w:r>
        <w:t xml:space="preserve">  and I currently run for Brighton High School Cross Country and Track Teams. </w:t>
      </w:r>
      <w:r>
        <w:rPr>
          <w:color w:val="000000"/>
        </w:rPr>
        <w:t xml:space="preserve">We are currently assembling two teams of runners for the Nike Cross Southwest Regional Championships and would love to have </w:t>
      </w:r>
      <w:r>
        <w:rPr>
          <w:color w:val="000000"/>
          <w:highlight w:val="yellow"/>
        </w:rPr>
        <w:t>Platte Valley Medical Cente</w:t>
      </w:r>
      <w:r>
        <w:rPr>
          <w:color w:val="000000"/>
        </w:rPr>
        <w:t>r consider sponsoring us. W</w:t>
      </w:r>
      <w:r>
        <w:rPr>
          <w:color w:val="000000"/>
        </w:rPr>
        <w:t xml:space="preserve">e have some really talented individuals on our team, several of whom have run at the state and national level. </w:t>
      </w:r>
      <w:r>
        <w:t>A</w:t>
      </w:r>
      <w:r>
        <w:rPr>
          <w:color w:val="000000"/>
        </w:rPr>
        <w:t xml:space="preserve">ll of </w:t>
      </w:r>
      <w:r>
        <w:t xml:space="preserve">us </w:t>
      </w:r>
      <w:r>
        <w:rPr>
          <w:color w:val="000000"/>
        </w:rPr>
        <w:t>r</w:t>
      </w:r>
      <w:r>
        <w:t>u</w:t>
      </w:r>
      <w:r>
        <w:rPr>
          <w:color w:val="000000"/>
        </w:rPr>
        <w:t>n for the Brighton High School Cross Country &amp; Track Teams during the regular high school season and wan</w:t>
      </w:r>
      <w:r>
        <w:t>t to continue competing now t</w:t>
      </w:r>
      <w:r>
        <w:t xml:space="preserve">hat our regular season has ended. We all also </w:t>
      </w:r>
      <w:r>
        <w:rPr>
          <w:color w:val="000000"/>
        </w:rPr>
        <w:t xml:space="preserve">intend to continue competing throughout the winter and early spring </w:t>
      </w:r>
      <w:r>
        <w:t>as a non-school sponsored group</w:t>
      </w:r>
      <w:r>
        <w:rPr>
          <w:color w:val="000000"/>
        </w:rPr>
        <w:t xml:space="preserve">. Some of the races are local, which makes your business a natural choice for us to display on our uniforms. </w:t>
      </w:r>
    </w:p>
    <w:p w14:paraId="0000000E" w14:textId="77777777" w:rsidR="00EA6817" w:rsidRDefault="00EA6817">
      <w:pPr>
        <w:rPr>
          <w:color w:val="000000"/>
        </w:rPr>
      </w:pPr>
    </w:p>
    <w:p w14:paraId="0000000F" w14:textId="77777777" w:rsidR="00EA6817" w:rsidRDefault="00053BD7">
      <w:pPr>
        <w:rPr>
          <w:color w:val="000000"/>
        </w:rPr>
      </w:pPr>
      <w:r>
        <w:rPr>
          <w:color w:val="000000"/>
        </w:rPr>
        <w:t xml:space="preserve">We are seeking contributions in any amount to cover the following: </w:t>
      </w:r>
    </w:p>
    <w:p w14:paraId="00000010" w14:textId="77777777" w:rsidR="00EA6817" w:rsidRDefault="00053BD7">
      <w:pPr>
        <w:numPr>
          <w:ilvl w:val="0"/>
          <w:numId w:val="1"/>
        </w:numPr>
        <w:rPr>
          <w:color w:val="000000"/>
        </w:rPr>
      </w:pPr>
      <w:r>
        <w:t xml:space="preserve">Individual Entry Fee and/or Travel Cost: $40 - $300.  Check out our webpage for individual cost breakdown: </w:t>
      </w:r>
      <w:hyperlink r:id="rId8">
        <w:r>
          <w:rPr>
            <w:color w:val="1155CC"/>
            <w:u w:val="single"/>
          </w:rPr>
          <w:t>https://www.bul</w:t>
        </w:r>
        <w:r>
          <w:rPr>
            <w:color w:val="1155CC"/>
            <w:u w:val="single"/>
          </w:rPr>
          <w:t>ldogdistance.com/nike-info.html</w:t>
        </w:r>
      </w:hyperlink>
      <w:r>
        <w:t xml:space="preserve">  </w:t>
      </w:r>
    </w:p>
    <w:p w14:paraId="00000011" w14:textId="77777777" w:rsidR="00EA6817" w:rsidRDefault="00053BD7">
      <w:pPr>
        <w:numPr>
          <w:ilvl w:val="0"/>
          <w:numId w:val="1"/>
        </w:numPr>
        <w:rPr>
          <w:color w:val="000000"/>
        </w:rPr>
      </w:pPr>
      <w:r>
        <w:t xml:space="preserve">Team </w:t>
      </w:r>
      <w:r>
        <w:rPr>
          <w:color w:val="000000"/>
        </w:rPr>
        <w:t xml:space="preserve">Travel costs to the Nike Southwest Regional Cross Country Championships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Arizona. Any amount helps! Our Team house costs $2400 </w:t>
      </w:r>
      <w:r>
        <w:t>/ Team SUV $800</w:t>
      </w:r>
      <w:r>
        <w:rPr>
          <w:color w:val="000000"/>
        </w:rPr>
        <w:t xml:space="preserve">  </w:t>
      </w:r>
    </w:p>
    <w:p w14:paraId="00000012" w14:textId="77777777" w:rsidR="00EA6817" w:rsidRDefault="00053BD7">
      <w:pPr>
        <w:numPr>
          <w:ilvl w:val="0"/>
          <w:numId w:val="1"/>
        </w:numPr>
        <w:rPr>
          <w:color w:val="000000"/>
        </w:rPr>
      </w:pPr>
      <w:r>
        <w:t xml:space="preserve">Team </w:t>
      </w:r>
      <w:r>
        <w:rPr>
          <w:color w:val="000000"/>
        </w:rPr>
        <w:t>Race singlets (we can add a sponsor</w:t>
      </w:r>
      <w:r>
        <w:t>’s name for a c</w:t>
      </w:r>
      <w:r>
        <w:rPr>
          <w:color w:val="000000"/>
        </w:rPr>
        <w:t>ontribution of $</w:t>
      </w:r>
      <w:r>
        <w:t>20</w:t>
      </w:r>
      <w:r>
        <w:rPr>
          <w:color w:val="000000"/>
        </w:rPr>
        <w:t>0.00 or more)</w:t>
      </w:r>
    </w:p>
    <w:p w14:paraId="00000013" w14:textId="77777777" w:rsidR="00EA6817" w:rsidRDefault="00EA6817">
      <w:pPr>
        <w:ind w:left="720"/>
        <w:rPr>
          <w:color w:val="000000"/>
        </w:rPr>
      </w:pPr>
    </w:p>
    <w:p w14:paraId="00000014" w14:textId="77777777" w:rsidR="00EA6817" w:rsidRDefault="00053BD7">
      <w:pPr>
        <w:rPr>
          <w:color w:val="000000"/>
        </w:rPr>
      </w:pPr>
      <w:r>
        <w:rPr>
          <w:color w:val="000000"/>
        </w:rPr>
        <w:t xml:space="preserve">If </w:t>
      </w:r>
      <w:r>
        <w:rPr>
          <w:color w:val="000000"/>
          <w:highlight w:val="yellow"/>
        </w:rPr>
        <w:t xml:space="preserve">Platte Valley Medical Center </w:t>
      </w:r>
      <w:r>
        <w:rPr>
          <w:color w:val="000000"/>
        </w:rPr>
        <w:t>might be interested in sponsoring our team at any of the levels mentioned above, please contact me or my Coach to discuss the details further. My phone # is</w:t>
      </w:r>
      <w:r>
        <w:rPr>
          <w:color w:val="000000"/>
          <w:highlight w:val="cyan"/>
        </w:rPr>
        <w:t xml:space="preserve">:      </w:t>
      </w:r>
      <w:r>
        <w:rPr>
          <w:color w:val="000000"/>
        </w:rPr>
        <w:t xml:space="preserve">My BHS Coach (Karen </w:t>
      </w:r>
      <w:proofErr w:type="spellStart"/>
      <w:r>
        <w:rPr>
          <w:color w:val="000000"/>
        </w:rPr>
        <w:t>Smidt</w:t>
      </w:r>
      <w:proofErr w:type="spellEnd"/>
      <w:r>
        <w:rPr>
          <w:color w:val="000000"/>
        </w:rPr>
        <w:t>) c</w:t>
      </w:r>
      <w:r>
        <w:rPr>
          <w:color w:val="000000"/>
        </w:rPr>
        <w:t xml:space="preserve">an be reached at 303-621-4540 </w:t>
      </w:r>
    </w:p>
    <w:p w14:paraId="00000015" w14:textId="77777777" w:rsidR="00EA6817" w:rsidRDefault="00EA6817"/>
    <w:p w14:paraId="00000016" w14:textId="77777777" w:rsidR="00EA6817" w:rsidRDefault="00053BD7">
      <w:pPr>
        <w:rPr>
          <w:color w:val="000000"/>
        </w:rPr>
      </w:pPr>
      <w:r>
        <w:rPr>
          <w:color w:val="000000"/>
        </w:rPr>
        <w:t>Thank you very much for your time and consideration.</w:t>
      </w:r>
    </w:p>
    <w:p w14:paraId="00000017" w14:textId="77777777" w:rsidR="00EA6817" w:rsidRDefault="00053BD7">
      <w:pPr>
        <w:rPr>
          <w:color w:val="000000"/>
        </w:rPr>
      </w:pPr>
      <w:r>
        <w:rPr>
          <w:color w:val="000000"/>
        </w:rPr>
        <w:t xml:space="preserve"> </w:t>
      </w:r>
    </w:p>
    <w:p w14:paraId="00000018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spacing w:after="960"/>
        <w:rPr>
          <w:color w:val="000000"/>
        </w:rPr>
      </w:pPr>
      <w:r>
        <w:rPr>
          <w:color w:val="000000"/>
        </w:rPr>
        <w:t>Sincerely,</w:t>
      </w:r>
    </w:p>
    <w:p w14:paraId="00000019" w14:textId="77777777" w:rsidR="00EA6817" w:rsidRDefault="0005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DC3E84">
        <w:rPr>
          <w:highlight w:val="cyan"/>
        </w:rPr>
        <w:t>Your</w:t>
      </w:r>
      <w:proofErr w:type="gramEnd"/>
      <w:r w:rsidRPr="00DC3E84">
        <w:rPr>
          <w:highlight w:val="cyan"/>
        </w:rPr>
        <w:t xml:space="preserve"> Name</w:t>
      </w:r>
    </w:p>
    <w:sectPr w:rsidR="00EA6817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61C1" w14:textId="77777777" w:rsidR="00053BD7" w:rsidRDefault="00053BD7">
      <w:r>
        <w:separator/>
      </w:r>
    </w:p>
  </w:endnote>
  <w:endnote w:type="continuationSeparator" w:id="0">
    <w:p w14:paraId="5F94BE0C" w14:textId="77777777" w:rsidR="00053BD7" w:rsidRDefault="0005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C4A9F" w14:textId="77777777" w:rsidR="00053BD7" w:rsidRDefault="00053BD7">
      <w:r>
        <w:separator/>
      </w:r>
    </w:p>
  </w:footnote>
  <w:footnote w:type="continuationSeparator" w:id="0">
    <w:p w14:paraId="5955FF02" w14:textId="77777777" w:rsidR="00053BD7" w:rsidRDefault="0005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243711AE" w:rsidR="00EA6817" w:rsidRDefault="00053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80"/>
      <w:rPr>
        <w:color w:val="000000"/>
      </w:rPr>
    </w:pPr>
    <w:r>
      <w:rPr>
        <w:color w:val="000000"/>
      </w:rPr>
      <w:br/>
      <w:t>November 19, 2014</w:t>
    </w:r>
    <w:r>
      <w:rPr>
        <w:color w:val="000000"/>
      </w:rPr>
      <w:br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DC3E84">
      <w:rPr>
        <w:color w:val="000000"/>
      </w:rPr>
      <w:fldChar w:fldCharType="separate"/>
    </w:r>
    <w:r w:rsidR="00DC3E8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0F94"/>
    <w:multiLevelType w:val="multilevel"/>
    <w:tmpl w:val="B86ED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7"/>
    <w:rsid w:val="00053BD7"/>
    <w:rsid w:val="00DC3E84"/>
    <w:rsid w:val="00E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50E0"/>
  <w15:docId w15:val="{7C1A11E2-2043-4B1C-A6B6-4F5FF733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lldogdistance.com/nike-inf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Ft2mqQQ4WdgoRtil4Qhpe7W0Q==">AMUW2mUBqoUEClg6mN5XfFY3LiHSbxYoG0CL1D8pjnwvf0sKErB10zmH/ZddPkMQuwcONZj/tDBuLUR4+IyEHdqA8ZRJ8EXtm+7IbyvYJDo3yevr/mGxVIw=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setup</cp:lastModifiedBy>
  <cp:revision>2</cp:revision>
  <dcterms:created xsi:type="dcterms:W3CDTF">2021-10-21T14:08:00Z</dcterms:created>
  <dcterms:modified xsi:type="dcterms:W3CDTF">2021-10-21T14:08:00Z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TC010185791033</vt:lpwstr>
  </property>
</Properties>
</file>